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BC68" w14:textId="17687E22" w:rsidR="00E80BF8" w:rsidRDefault="007D47E6" w:rsidP="00822186">
      <w:pPr>
        <w:spacing w:after="0" w:line="240" w:lineRule="auto"/>
        <w:rPr>
          <w:rFonts w:ascii="Arial" w:hAnsi="Arial" w:cs="Arial"/>
          <w:i/>
          <w:sz w:val="24"/>
        </w:rPr>
      </w:pPr>
      <w:r>
        <w:rPr>
          <w:noProof/>
          <w:lang w:eastAsia="nl-NL"/>
        </w:rPr>
        <mc:AlternateContent>
          <mc:Choice Requires="wpg">
            <w:drawing>
              <wp:anchor distT="0" distB="0" distL="114300" distR="114300" simplePos="0" relativeHeight="251659264" behindDoc="0" locked="0" layoutInCell="1" allowOverlap="1" wp14:anchorId="695EBC8D" wp14:editId="695EBC8E">
                <wp:simplePos x="0" y="0"/>
                <wp:positionH relativeFrom="column">
                  <wp:posOffset>3453130</wp:posOffset>
                </wp:positionH>
                <wp:positionV relativeFrom="paragraph">
                  <wp:posOffset>-578485</wp:posOffset>
                </wp:positionV>
                <wp:extent cx="2705100" cy="1630710"/>
                <wp:effectExtent l="0" t="0" r="0" b="7620"/>
                <wp:wrapNone/>
                <wp:docPr id="5" name="Groep 5"/>
                <wp:cNvGraphicFramePr/>
                <a:graphic xmlns:a="http://schemas.openxmlformats.org/drawingml/2006/main">
                  <a:graphicData uri="http://schemas.microsoft.com/office/word/2010/wordprocessingGroup">
                    <wpg:wgp>
                      <wpg:cNvGrpSpPr/>
                      <wpg:grpSpPr>
                        <a:xfrm>
                          <a:off x="0" y="0"/>
                          <a:ext cx="2705100" cy="1630710"/>
                          <a:chOff x="0" y="0"/>
                          <a:chExt cx="2705100" cy="1630710"/>
                        </a:xfrm>
                      </wpg:grpSpPr>
                      <pic:pic xmlns:pic="http://schemas.openxmlformats.org/drawingml/2006/picture">
                        <pic:nvPicPr>
                          <pic:cNvPr id="6" name="Afbeelding 6" descr="Q:\Irm\Logo\Dorksakker (3).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895350"/>
                          </a:xfrm>
                          <a:prstGeom prst="rect">
                            <a:avLst/>
                          </a:prstGeom>
                          <a:noFill/>
                          <a:ln>
                            <a:noFill/>
                          </a:ln>
                        </pic:spPr>
                      </pic:pic>
                      <wps:wsp>
                        <wps:cNvPr id="7" name="Tekstvak 2"/>
                        <wps:cNvSpPr txBox="1">
                          <a:spLocks noChangeArrowheads="1"/>
                        </wps:cNvSpPr>
                        <wps:spPr bwMode="auto">
                          <a:xfrm>
                            <a:off x="66675" y="799496"/>
                            <a:ext cx="2286634" cy="831214"/>
                          </a:xfrm>
                          <a:prstGeom prst="rect">
                            <a:avLst/>
                          </a:prstGeom>
                          <a:solidFill>
                            <a:srgbClr val="FFFFFF"/>
                          </a:solidFill>
                          <a:ln w="9525">
                            <a:noFill/>
                            <a:miter lim="800000"/>
                            <a:headEnd/>
                            <a:tailEnd/>
                          </a:ln>
                        </wps:spPr>
                        <wps:txbx>
                          <w:txbxContent>
                            <w:p w14:paraId="695EBC96" w14:textId="77777777" w:rsidR="007D47E6" w:rsidRPr="007D47E6" w:rsidRDefault="007D47E6" w:rsidP="007D47E6">
                              <w:pPr>
                                <w:pStyle w:val="Geenafstand"/>
                                <w:rPr>
                                  <w:rFonts w:ascii="Arial" w:hAnsi="Arial" w:cs="Arial"/>
                                  <w:i/>
                                  <w:sz w:val="20"/>
                                </w:rPr>
                              </w:pPr>
                              <w:r w:rsidRPr="007D47E6">
                                <w:rPr>
                                  <w:rFonts w:ascii="Arial" w:hAnsi="Arial" w:cs="Arial"/>
                                  <w:i/>
                                  <w:sz w:val="20"/>
                                </w:rPr>
                                <w:t>Brandakkerstraat 4</w:t>
                              </w:r>
                            </w:p>
                            <w:p w14:paraId="695EBC97" w14:textId="77777777" w:rsidR="007D47E6" w:rsidRPr="007D47E6" w:rsidRDefault="007D47E6" w:rsidP="007D47E6">
                              <w:pPr>
                                <w:pStyle w:val="Geenafstand"/>
                                <w:rPr>
                                  <w:rFonts w:ascii="Arial" w:hAnsi="Arial" w:cs="Arial"/>
                                  <w:i/>
                                  <w:sz w:val="20"/>
                                </w:rPr>
                              </w:pPr>
                              <w:r w:rsidRPr="007D47E6">
                                <w:rPr>
                                  <w:rFonts w:ascii="Arial" w:hAnsi="Arial" w:cs="Arial"/>
                                  <w:i/>
                                  <w:sz w:val="20"/>
                                </w:rPr>
                                <w:t>1566 XD  Assendelft</w:t>
                              </w:r>
                            </w:p>
                            <w:p w14:paraId="695EBC98" w14:textId="77777777" w:rsidR="007D47E6" w:rsidRPr="007D47E6" w:rsidRDefault="007D47E6" w:rsidP="007D47E6">
                              <w:pPr>
                                <w:pStyle w:val="Geenafstand"/>
                                <w:rPr>
                                  <w:rFonts w:ascii="Arial" w:hAnsi="Arial" w:cs="Arial"/>
                                  <w:i/>
                                  <w:sz w:val="20"/>
                                </w:rPr>
                              </w:pPr>
                              <w:r w:rsidRPr="007D47E6">
                                <w:rPr>
                                  <w:rFonts w:ascii="Arial" w:hAnsi="Arial" w:cs="Arial"/>
                                  <w:i/>
                                  <w:sz w:val="20"/>
                                </w:rPr>
                                <w:t>075-6874208</w:t>
                              </w:r>
                            </w:p>
                            <w:p w14:paraId="695EBC99" w14:textId="77777777" w:rsidR="007D47E6" w:rsidRPr="007D47E6" w:rsidRDefault="007D47E6" w:rsidP="007D47E6">
                              <w:pPr>
                                <w:pStyle w:val="Geenafstand"/>
                                <w:rPr>
                                  <w:rFonts w:ascii="Arial" w:hAnsi="Arial" w:cs="Arial"/>
                                  <w:i/>
                                  <w:sz w:val="20"/>
                                </w:rPr>
                              </w:pPr>
                              <w:r w:rsidRPr="007D47E6">
                                <w:rPr>
                                  <w:rFonts w:ascii="Arial" w:hAnsi="Arial" w:cs="Arial"/>
                                  <w:i/>
                                  <w:sz w:val="20"/>
                                </w:rPr>
                                <w:t>info@dedorpsakker.nl</w:t>
                              </w:r>
                            </w:p>
                            <w:p w14:paraId="695EBC9A" w14:textId="77777777" w:rsidR="007D47E6" w:rsidRPr="007D47E6" w:rsidRDefault="007D47E6" w:rsidP="007D47E6">
                              <w:pPr>
                                <w:pStyle w:val="Geenafstand"/>
                                <w:rPr>
                                  <w:rFonts w:ascii="Arial" w:hAnsi="Arial" w:cs="Arial"/>
                                  <w:i/>
                                  <w:sz w:val="20"/>
                                </w:rPr>
                              </w:pPr>
                              <w:r w:rsidRPr="007D47E6">
                                <w:rPr>
                                  <w:rFonts w:ascii="Arial" w:hAnsi="Arial" w:cs="Arial"/>
                                  <w:i/>
                                  <w:sz w:val="20"/>
                                </w:rPr>
                                <w:t>www.dedorpsakker.nl</w:t>
                              </w:r>
                            </w:p>
                          </w:txbxContent>
                        </wps:txbx>
                        <wps:bodyPr rot="0" vert="horz" wrap="square" lIns="91440" tIns="45720" rIns="91440" bIns="45720" anchor="t" anchorCtr="0">
                          <a:spAutoFit/>
                        </wps:bodyPr>
                      </wps:wsp>
                    </wpg:wgp>
                  </a:graphicData>
                </a:graphic>
              </wp:anchor>
            </w:drawing>
          </mc:Choice>
          <mc:Fallback>
            <w:pict>
              <v:group w14:anchorId="695EBC8D" id="Groep 5" o:spid="_x0000_s1026" style="position:absolute;margin-left:271.9pt;margin-top:-45.55pt;width:213pt;height:128.4pt;z-index:251659264" coordsize="27051,163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style="position:absolute;width:27051;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">
                  <v:imagedata r:id="rId10" o:title="Dorksakker (3)"/>
                </v:shape>
                <v:shapetype id="_x0000_t202" coordsize="21600,21600" o:spt="202" path="m,l,21600r21600,l21600,xe">
                  <v:stroke joinstyle="miter"/>
                  <v:path gradientshapeok="t" o:connecttype="rect"/>
                </v:shapetype>
                <v:shape id="Tekstvak 2" o:spid="_x0000_s1028" type="#_x0000_t202" style="position:absolute;left:666;top:7994;width:22867;height:8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95EBC96" w14:textId="77777777" w:rsidR="007D47E6" w:rsidRPr="007D47E6" w:rsidRDefault="007D47E6" w:rsidP="007D47E6">
                        <w:pPr>
                          <w:pStyle w:val="Geenafstand"/>
                          <w:rPr>
                            <w:rFonts w:ascii="Arial" w:hAnsi="Arial" w:cs="Arial"/>
                            <w:i/>
                            <w:sz w:val="20"/>
                          </w:rPr>
                        </w:pPr>
                        <w:r w:rsidRPr="007D47E6">
                          <w:rPr>
                            <w:rFonts w:ascii="Arial" w:hAnsi="Arial" w:cs="Arial"/>
                            <w:i/>
                            <w:sz w:val="20"/>
                          </w:rPr>
                          <w:t>Brandakkerstraat 4</w:t>
                        </w:r>
                      </w:p>
                      <w:p w14:paraId="695EBC97" w14:textId="77777777" w:rsidR="007D47E6" w:rsidRPr="007D47E6" w:rsidRDefault="007D47E6" w:rsidP="007D47E6">
                        <w:pPr>
                          <w:pStyle w:val="Geenafstand"/>
                          <w:rPr>
                            <w:rFonts w:ascii="Arial" w:hAnsi="Arial" w:cs="Arial"/>
                            <w:i/>
                            <w:sz w:val="20"/>
                          </w:rPr>
                        </w:pPr>
                        <w:r w:rsidRPr="007D47E6">
                          <w:rPr>
                            <w:rFonts w:ascii="Arial" w:hAnsi="Arial" w:cs="Arial"/>
                            <w:i/>
                            <w:sz w:val="20"/>
                          </w:rPr>
                          <w:t>1566 XD  Assendelft</w:t>
                        </w:r>
                      </w:p>
                      <w:p w14:paraId="695EBC98" w14:textId="77777777" w:rsidR="007D47E6" w:rsidRPr="007D47E6" w:rsidRDefault="007D47E6" w:rsidP="007D47E6">
                        <w:pPr>
                          <w:pStyle w:val="Geenafstand"/>
                          <w:rPr>
                            <w:rFonts w:ascii="Arial" w:hAnsi="Arial" w:cs="Arial"/>
                            <w:i/>
                            <w:sz w:val="20"/>
                          </w:rPr>
                        </w:pPr>
                        <w:r w:rsidRPr="007D47E6">
                          <w:rPr>
                            <w:rFonts w:ascii="Arial" w:hAnsi="Arial" w:cs="Arial"/>
                            <w:i/>
                            <w:sz w:val="20"/>
                          </w:rPr>
                          <w:t>075-6874208</w:t>
                        </w:r>
                      </w:p>
                      <w:p w14:paraId="695EBC99" w14:textId="77777777" w:rsidR="007D47E6" w:rsidRPr="007D47E6" w:rsidRDefault="007D47E6" w:rsidP="007D47E6">
                        <w:pPr>
                          <w:pStyle w:val="Geenafstand"/>
                          <w:rPr>
                            <w:rFonts w:ascii="Arial" w:hAnsi="Arial" w:cs="Arial"/>
                            <w:i/>
                            <w:sz w:val="20"/>
                          </w:rPr>
                        </w:pPr>
                        <w:r w:rsidRPr="007D47E6">
                          <w:rPr>
                            <w:rFonts w:ascii="Arial" w:hAnsi="Arial" w:cs="Arial"/>
                            <w:i/>
                            <w:sz w:val="20"/>
                          </w:rPr>
                          <w:t>info@dedorpsakker.nl</w:t>
                        </w:r>
                      </w:p>
                      <w:p w14:paraId="695EBC9A" w14:textId="77777777" w:rsidR="007D47E6" w:rsidRPr="007D47E6" w:rsidRDefault="007D47E6" w:rsidP="007D47E6">
                        <w:pPr>
                          <w:pStyle w:val="Geenafstand"/>
                          <w:rPr>
                            <w:rFonts w:ascii="Arial" w:hAnsi="Arial" w:cs="Arial"/>
                            <w:i/>
                            <w:sz w:val="20"/>
                          </w:rPr>
                        </w:pPr>
                        <w:r w:rsidRPr="007D47E6">
                          <w:rPr>
                            <w:rFonts w:ascii="Arial" w:hAnsi="Arial" w:cs="Arial"/>
                            <w:i/>
                            <w:sz w:val="20"/>
                          </w:rPr>
                          <w:t>www.dedorpsakker.nl</w:t>
                        </w:r>
                      </w:p>
                    </w:txbxContent>
                  </v:textbox>
                </v:shape>
              </v:group>
            </w:pict>
          </mc:Fallback>
        </mc:AlternateContent>
      </w:r>
    </w:p>
    <w:p w14:paraId="695EBC69" w14:textId="77777777" w:rsidR="00382104" w:rsidRDefault="00382104" w:rsidP="00FE30B4">
      <w:pPr>
        <w:spacing w:after="0" w:line="240" w:lineRule="auto"/>
        <w:rPr>
          <w:rFonts w:ascii="Arial" w:hAnsi="Arial" w:cs="Arial"/>
          <w:i/>
          <w:sz w:val="24"/>
        </w:rPr>
      </w:pPr>
    </w:p>
    <w:p w14:paraId="695EBC6A" w14:textId="77777777" w:rsidR="00A51DD9" w:rsidRDefault="00A51DD9" w:rsidP="00FE30B4">
      <w:pPr>
        <w:spacing w:after="0" w:line="240" w:lineRule="auto"/>
        <w:rPr>
          <w:rFonts w:ascii="Arial" w:hAnsi="Arial" w:cs="Arial"/>
          <w:i/>
          <w:sz w:val="24"/>
        </w:rPr>
      </w:pPr>
    </w:p>
    <w:p w14:paraId="695EBC6B" w14:textId="77777777" w:rsidR="00382104" w:rsidRDefault="00382104" w:rsidP="00FE30B4">
      <w:pPr>
        <w:spacing w:after="0" w:line="240" w:lineRule="auto"/>
        <w:rPr>
          <w:rFonts w:ascii="Arial" w:hAnsi="Arial" w:cs="Arial"/>
          <w:i/>
          <w:sz w:val="24"/>
        </w:rPr>
      </w:pPr>
    </w:p>
    <w:p w14:paraId="695EBC6C" w14:textId="77777777" w:rsidR="00382104" w:rsidRDefault="00382104" w:rsidP="00FE30B4">
      <w:pPr>
        <w:spacing w:after="0" w:line="240" w:lineRule="auto"/>
        <w:rPr>
          <w:rFonts w:ascii="Arial" w:hAnsi="Arial" w:cs="Arial"/>
          <w:i/>
          <w:sz w:val="24"/>
        </w:rPr>
      </w:pPr>
    </w:p>
    <w:p w14:paraId="695EBC6F" w14:textId="0310FAD4" w:rsidR="006F3A7E" w:rsidRDefault="006F3A7E" w:rsidP="00D75DF0">
      <w:pPr>
        <w:spacing w:after="0" w:line="240" w:lineRule="auto"/>
        <w:rPr>
          <w:rFonts w:ascii="Arial" w:hAnsi="Arial" w:cs="Arial"/>
          <w:i/>
          <w:sz w:val="24"/>
        </w:rPr>
      </w:pPr>
    </w:p>
    <w:p w14:paraId="3D734D6A" w14:textId="77777777" w:rsidR="00D75DF0" w:rsidRPr="006F3A7E" w:rsidRDefault="00D75DF0" w:rsidP="00D75DF0">
      <w:pPr>
        <w:spacing w:after="0" w:line="240" w:lineRule="auto"/>
        <w:rPr>
          <w:rFonts w:ascii="Arial" w:hAnsi="Arial" w:cs="Arial"/>
          <w:i/>
          <w:sz w:val="24"/>
        </w:rPr>
      </w:pPr>
    </w:p>
    <w:p w14:paraId="695EBC70" w14:textId="77777777" w:rsidR="00FE30B4" w:rsidRDefault="00FE30B4" w:rsidP="00FE30B4">
      <w:pPr>
        <w:spacing w:after="0" w:line="240" w:lineRule="auto"/>
        <w:jc w:val="right"/>
        <w:rPr>
          <w:rFonts w:ascii="Arial" w:hAnsi="Arial" w:cs="Arial"/>
          <w:i/>
          <w:sz w:val="24"/>
        </w:rPr>
      </w:pPr>
    </w:p>
    <w:p w14:paraId="695EBC71" w14:textId="68263A04" w:rsidR="007D47E6" w:rsidRPr="00822186" w:rsidRDefault="007D47E6" w:rsidP="009833A6">
      <w:pPr>
        <w:tabs>
          <w:tab w:val="left" w:pos="5670"/>
        </w:tabs>
        <w:spacing w:after="0" w:line="240" w:lineRule="auto"/>
        <w:rPr>
          <w:rFonts w:ascii="Arial" w:hAnsi="Arial" w:cs="Arial"/>
          <w:sz w:val="20"/>
          <w:szCs w:val="20"/>
        </w:rPr>
      </w:pPr>
      <w:r>
        <w:rPr>
          <w:rFonts w:ascii="Arial" w:hAnsi="Arial" w:cs="Arial"/>
          <w:i/>
          <w:sz w:val="24"/>
        </w:rPr>
        <w:tab/>
      </w:r>
      <w:r w:rsidR="006F3A7E" w:rsidRPr="00822186">
        <w:rPr>
          <w:rFonts w:ascii="Arial" w:hAnsi="Arial" w:cs="Arial"/>
          <w:sz w:val="20"/>
          <w:szCs w:val="20"/>
        </w:rPr>
        <w:t>Assendelft,</w:t>
      </w:r>
      <w:r w:rsidR="00382104" w:rsidRPr="00822186">
        <w:rPr>
          <w:rFonts w:ascii="Arial" w:hAnsi="Arial" w:cs="Arial"/>
          <w:sz w:val="20"/>
          <w:szCs w:val="20"/>
        </w:rPr>
        <w:t xml:space="preserve"> </w:t>
      </w:r>
      <w:r w:rsidR="00822186" w:rsidRPr="00822186">
        <w:rPr>
          <w:rFonts w:ascii="Arial" w:hAnsi="Arial" w:cs="Arial"/>
          <w:sz w:val="20"/>
          <w:szCs w:val="20"/>
        </w:rPr>
        <w:t>12 februari 2019</w:t>
      </w:r>
    </w:p>
    <w:p w14:paraId="695EBC72" w14:textId="77777777" w:rsidR="006F3A7E" w:rsidRPr="00822186" w:rsidRDefault="007D47E6" w:rsidP="007D47E6">
      <w:pPr>
        <w:tabs>
          <w:tab w:val="left" w:pos="5954"/>
        </w:tabs>
        <w:spacing w:after="0" w:line="240" w:lineRule="auto"/>
        <w:rPr>
          <w:rFonts w:ascii="Arial" w:hAnsi="Arial" w:cs="Arial"/>
          <w:i/>
          <w:sz w:val="20"/>
          <w:szCs w:val="20"/>
        </w:rPr>
      </w:pPr>
      <w:r w:rsidRPr="00822186">
        <w:rPr>
          <w:rFonts w:ascii="Arial" w:hAnsi="Arial" w:cs="Arial"/>
          <w:i/>
          <w:sz w:val="20"/>
          <w:szCs w:val="20"/>
        </w:rPr>
        <w:tab/>
      </w:r>
    </w:p>
    <w:p w14:paraId="695EBC73" w14:textId="77777777" w:rsidR="00FE30B4" w:rsidRPr="00822186" w:rsidRDefault="00FE30B4" w:rsidP="00FE30B4">
      <w:pPr>
        <w:spacing w:after="0" w:line="240" w:lineRule="auto"/>
        <w:rPr>
          <w:rFonts w:ascii="Arial" w:hAnsi="Arial" w:cs="Arial"/>
          <w:i/>
          <w:sz w:val="20"/>
          <w:szCs w:val="20"/>
        </w:rPr>
      </w:pPr>
    </w:p>
    <w:p w14:paraId="2F0D7A9A" w14:textId="77777777" w:rsidR="00AE481D" w:rsidRDefault="00AE481D" w:rsidP="00E80BF8">
      <w:pPr>
        <w:pStyle w:val="Geenafstand"/>
        <w:rPr>
          <w:rFonts w:ascii="Arial" w:hAnsi="Arial" w:cs="Arial"/>
          <w:sz w:val="20"/>
          <w:szCs w:val="20"/>
        </w:rPr>
      </w:pPr>
    </w:p>
    <w:p w14:paraId="695EBC76" w14:textId="1397510F" w:rsidR="00E80BF8" w:rsidRPr="00822186" w:rsidRDefault="006D7B6F" w:rsidP="00E80BF8">
      <w:pPr>
        <w:pStyle w:val="Geenafstand"/>
        <w:rPr>
          <w:rFonts w:ascii="Arial" w:hAnsi="Arial" w:cs="Arial"/>
          <w:sz w:val="20"/>
          <w:szCs w:val="20"/>
        </w:rPr>
      </w:pPr>
      <w:r>
        <w:rPr>
          <w:rFonts w:ascii="Arial" w:hAnsi="Arial" w:cs="Arial"/>
          <w:sz w:val="20"/>
          <w:szCs w:val="20"/>
        </w:rPr>
        <w:t>Geachte heer, mevrouw,</w:t>
      </w:r>
    </w:p>
    <w:p w14:paraId="695EBC77" w14:textId="77777777" w:rsidR="00E80BF8" w:rsidRPr="00822186" w:rsidRDefault="00E80BF8" w:rsidP="00E80BF8">
      <w:pPr>
        <w:pStyle w:val="Geenafstand"/>
        <w:rPr>
          <w:rFonts w:ascii="Arial" w:hAnsi="Arial" w:cs="Arial"/>
          <w:sz w:val="20"/>
          <w:szCs w:val="20"/>
        </w:rPr>
      </w:pPr>
    </w:p>
    <w:p w14:paraId="695EBC88" w14:textId="7AEE3775" w:rsidR="006F3A7E" w:rsidRPr="00822186" w:rsidRDefault="006F3A7E" w:rsidP="006F3A7E">
      <w:pPr>
        <w:spacing w:line="240" w:lineRule="auto"/>
        <w:rPr>
          <w:rFonts w:ascii="Arial" w:hAnsi="Arial" w:cs="Arial"/>
          <w:sz w:val="20"/>
          <w:szCs w:val="20"/>
        </w:rPr>
      </w:pPr>
    </w:p>
    <w:p w14:paraId="1296B6C0" w14:textId="6C045FEF" w:rsidR="00822186" w:rsidRPr="00822186" w:rsidRDefault="00822186" w:rsidP="00822186">
      <w:pPr>
        <w:spacing w:line="240" w:lineRule="auto"/>
        <w:rPr>
          <w:rFonts w:ascii="Arial" w:hAnsi="Arial" w:cs="Arial"/>
          <w:sz w:val="20"/>
          <w:szCs w:val="20"/>
        </w:rPr>
      </w:pPr>
      <w:r w:rsidRPr="00822186">
        <w:rPr>
          <w:rFonts w:ascii="Arial" w:hAnsi="Arial" w:cs="Arial"/>
          <w:sz w:val="20"/>
          <w:szCs w:val="20"/>
        </w:rPr>
        <w:t xml:space="preserve">Dit project speelt zich af bij O.B.S.De </w:t>
      </w:r>
      <w:r w:rsidR="00D75DF0">
        <w:rPr>
          <w:rFonts w:ascii="Arial" w:hAnsi="Arial" w:cs="Arial"/>
          <w:sz w:val="20"/>
          <w:szCs w:val="20"/>
        </w:rPr>
        <w:t xml:space="preserve">Dorpsakker te Assendelft. </w:t>
      </w:r>
      <w:r w:rsidRPr="00822186">
        <w:rPr>
          <w:rFonts w:ascii="Arial" w:hAnsi="Arial" w:cs="Arial"/>
          <w:sz w:val="20"/>
          <w:szCs w:val="20"/>
        </w:rPr>
        <w:t>De Dorpsakker valt onder het bestuur Zaan Primair.  D</w:t>
      </w:r>
      <w:r w:rsidR="00D75DF0">
        <w:rPr>
          <w:rFonts w:ascii="Arial" w:hAnsi="Arial" w:cs="Arial"/>
          <w:sz w:val="20"/>
          <w:szCs w:val="20"/>
        </w:rPr>
        <w:t>e Dorpsakker is een dorpsschool, het plein is openbaar en voor alle kinderen uit de buurt toegankelijk.</w:t>
      </w:r>
      <w:r w:rsidRPr="00822186">
        <w:rPr>
          <w:rFonts w:ascii="Arial" w:hAnsi="Arial" w:cs="Arial"/>
          <w:sz w:val="20"/>
          <w:szCs w:val="20"/>
        </w:rPr>
        <w:t xml:space="preserve"> De school neemt binnen de dorpsgemeenschap een belangrijke plaats in. Ook de inzet van (groot)ouders op allerlei terreinen in het belang van de school, de kinderen en het dorp, is typerend voor het saamhorigheidsgevoel.</w:t>
      </w:r>
    </w:p>
    <w:p w14:paraId="33E51808" w14:textId="77777777" w:rsidR="00AE481D" w:rsidRDefault="00AE481D" w:rsidP="00AE481D">
      <w:pPr>
        <w:spacing w:line="240" w:lineRule="auto"/>
        <w:rPr>
          <w:rFonts w:ascii="Arial" w:hAnsi="Arial" w:cs="Arial"/>
          <w:sz w:val="20"/>
          <w:szCs w:val="20"/>
        </w:rPr>
      </w:pPr>
    </w:p>
    <w:p w14:paraId="60F434B8" w14:textId="33252ABB" w:rsidR="00AE481D" w:rsidRDefault="00822186" w:rsidP="00AE481D">
      <w:pPr>
        <w:spacing w:line="240" w:lineRule="auto"/>
      </w:pPr>
      <w:r w:rsidRPr="00822186">
        <w:rPr>
          <w:rFonts w:ascii="Arial" w:hAnsi="Arial" w:cs="Arial"/>
          <w:sz w:val="20"/>
          <w:szCs w:val="20"/>
        </w:rPr>
        <w:t>De school heeft op dit moment ruim 200 leerlingen. Deze kinderen komen uit de directe omgeving vanuit de school, maar ook vanuit Westzaan en uit de wijk Saendelft. Dat kenmerkt de sfeer op school, iedereen kent elkaar erg goed. Ook buurtbewoners kennen de school en de kinderen en worden regelmatig betrokken bij activiteiten van de school.</w:t>
      </w:r>
      <w:r w:rsidR="00AE481D" w:rsidRPr="00AE481D">
        <w:t xml:space="preserve"> </w:t>
      </w:r>
    </w:p>
    <w:p w14:paraId="4FA3798C" w14:textId="77777777" w:rsidR="00AE481D" w:rsidRDefault="00AE481D" w:rsidP="00AE481D">
      <w:pPr>
        <w:spacing w:line="240" w:lineRule="auto"/>
        <w:rPr>
          <w:rFonts w:ascii="Arial" w:hAnsi="Arial" w:cs="Arial"/>
          <w:sz w:val="20"/>
          <w:szCs w:val="20"/>
        </w:rPr>
      </w:pPr>
    </w:p>
    <w:p w14:paraId="36E3B634" w14:textId="76D7CB69" w:rsidR="00AE481D" w:rsidRPr="00AE481D" w:rsidRDefault="00AE481D" w:rsidP="00AE481D">
      <w:pPr>
        <w:spacing w:line="240" w:lineRule="auto"/>
        <w:rPr>
          <w:rFonts w:ascii="Arial" w:hAnsi="Arial" w:cs="Arial"/>
          <w:sz w:val="20"/>
          <w:szCs w:val="20"/>
        </w:rPr>
      </w:pPr>
      <w:r w:rsidRPr="00AE481D">
        <w:rPr>
          <w:rFonts w:ascii="Arial" w:hAnsi="Arial" w:cs="Arial"/>
          <w:sz w:val="20"/>
          <w:szCs w:val="20"/>
        </w:rPr>
        <w:t xml:space="preserve">De school is zeer maatschappelijk betrokken. Zo heeft groep 6 laatst, in het kader van thema Plastic soep, de buurt opgeruimd en zo bijna 22 kilo afval verzameld. Ook gaan groep 6 en 7 in kleine groepjes wekelijks naar het bejaardenhuis Festina Lente om met de ouderen gesprekken aan te gaan. </w:t>
      </w:r>
    </w:p>
    <w:p w14:paraId="7D110D3E" w14:textId="77777777" w:rsidR="00AE481D" w:rsidRDefault="00AE481D" w:rsidP="00AE481D">
      <w:pPr>
        <w:spacing w:line="240" w:lineRule="auto"/>
        <w:rPr>
          <w:rFonts w:ascii="Arial" w:hAnsi="Arial" w:cs="Arial"/>
          <w:sz w:val="20"/>
          <w:szCs w:val="20"/>
        </w:rPr>
      </w:pPr>
    </w:p>
    <w:p w14:paraId="3AEDAAB5" w14:textId="4D7ADA2F" w:rsidR="00822186" w:rsidRPr="00AE481D" w:rsidRDefault="00AE481D" w:rsidP="00AE481D">
      <w:pPr>
        <w:spacing w:line="240" w:lineRule="auto"/>
        <w:rPr>
          <w:rFonts w:ascii="Arial" w:hAnsi="Arial" w:cs="Arial"/>
          <w:sz w:val="20"/>
          <w:szCs w:val="20"/>
        </w:rPr>
      </w:pPr>
      <w:r w:rsidRPr="00AE481D">
        <w:rPr>
          <w:rFonts w:ascii="Arial" w:hAnsi="Arial" w:cs="Arial"/>
          <w:sz w:val="20"/>
          <w:szCs w:val="20"/>
        </w:rPr>
        <w:t>Veel scholen, alsook de Dorpsakker, richten zich op de leerlingen die meer uitdaging nodig hebben op het gebied van intellect, de zogenaamde Plusklas. Echter de directeur van de Dorpsakker heeft de Klusklas in het leven geroepen, als tegenhanger van de Plusklas. Hier kunnen de leerlingen die goed zijn met hun handen, werken aan handvaardigheid projecten. In een eigen, speciaal daarvoor ingerichte, ruimte, kunnen zij hun ei kwijt.</w:t>
      </w:r>
    </w:p>
    <w:p w14:paraId="3F44F0C8" w14:textId="77777777" w:rsidR="00AE481D" w:rsidRDefault="00AE481D" w:rsidP="00822186">
      <w:pPr>
        <w:spacing w:line="240" w:lineRule="auto"/>
        <w:rPr>
          <w:rFonts w:ascii="Arial" w:hAnsi="Arial" w:cs="Arial"/>
          <w:sz w:val="20"/>
          <w:szCs w:val="20"/>
        </w:rPr>
      </w:pPr>
    </w:p>
    <w:p w14:paraId="4ABABC1E" w14:textId="1236115E" w:rsidR="00822186" w:rsidRPr="00822186" w:rsidRDefault="00822186" w:rsidP="00822186">
      <w:pPr>
        <w:spacing w:line="240" w:lineRule="auto"/>
        <w:rPr>
          <w:rFonts w:ascii="Arial" w:hAnsi="Arial" w:cs="Arial"/>
          <w:sz w:val="20"/>
          <w:szCs w:val="20"/>
        </w:rPr>
      </w:pPr>
      <w:r w:rsidRPr="00822186">
        <w:rPr>
          <w:rFonts w:ascii="Arial" w:hAnsi="Arial" w:cs="Arial"/>
          <w:sz w:val="20"/>
          <w:szCs w:val="20"/>
        </w:rPr>
        <w:t>Samen vormen de leerkrachten, directeur, kinderen en ouders één team.</w:t>
      </w:r>
    </w:p>
    <w:p w14:paraId="74FA0D06" w14:textId="77777777" w:rsidR="00AE481D" w:rsidRDefault="00AE481D" w:rsidP="00822186">
      <w:pPr>
        <w:spacing w:line="240" w:lineRule="auto"/>
        <w:rPr>
          <w:rFonts w:ascii="Arial" w:hAnsi="Arial" w:cs="Arial"/>
          <w:sz w:val="20"/>
          <w:szCs w:val="20"/>
        </w:rPr>
      </w:pPr>
    </w:p>
    <w:p w14:paraId="695EBC89" w14:textId="52D5F3E2" w:rsidR="006F3A7E" w:rsidRPr="00822186" w:rsidRDefault="00822186" w:rsidP="00822186">
      <w:pPr>
        <w:spacing w:line="240" w:lineRule="auto"/>
        <w:rPr>
          <w:rFonts w:ascii="Arial" w:hAnsi="Arial" w:cs="Arial"/>
          <w:sz w:val="20"/>
          <w:szCs w:val="20"/>
        </w:rPr>
      </w:pPr>
      <w:r w:rsidRPr="00822186">
        <w:rPr>
          <w:rFonts w:ascii="Arial" w:hAnsi="Arial" w:cs="Arial"/>
          <w:sz w:val="20"/>
          <w:szCs w:val="20"/>
        </w:rPr>
        <w:t>Het doel van De Dorpsakker is, naast de onderwijskundige doelen, dat in harmonie met elkaar wordt omgegaan. Een tweede belangrijke doel is aandacht besteden aan veelzijdig bewegen</w:t>
      </w:r>
      <w:r w:rsidR="006D7B6F">
        <w:rPr>
          <w:rFonts w:ascii="Arial" w:hAnsi="Arial" w:cs="Arial"/>
          <w:sz w:val="20"/>
          <w:szCs w:val="20"/>
        </w:rPr>
        <w:t>,</w:t>
      </w:r>
      <w:r w:rsidRPr="00822186">
        <w:rPr>
          <w:rFonts w:ascii="Arial" w:hAnsi="Arial" w:cs="Arial"/>
          <w:sz w:val="20"/>
          <w:szCs w:val="20"/>
        </w:rPr>
        <w:t xml:space="preserve"> in contact met de natuur</w:t>
      </w:r>
      <w:r w:rsidR="006D7B6F">
        <w:rPr>
          <w:rFonts w:ascii="Arial" w:hAnsi="Arial" w:cs="Arial"/>
          <w:sz w:val="20"/>
          <w:szCs w:val="20"/>
        </w:rPr>
        <w:t>,</w:t>
      </w:r>
      <w:r w:rsidRPr="00822186">
        <w:rPr>
          <w:rFonts w:ascii="Arial" w:hAnsi="Arial" w:cs="Arial"/>
          <w:sz w:val="20"/>
          <w:szCs w:val="20"/>
        </w:rPr>
        <w:t xml:space="preserve"> voor een gezonde leefstijl.</w:t>
      </w:r>
    </w:p>
    <w:p w14:paraId="25DA68B1" w14:textId="77777777" w:rsidR="00AE481D" w:rsidRDefault="00AE481D" w:rsidP="00822186">
      <w:pPr>
        <w:spacing w:line="240" w:lineRule="auto"/>
        <w:rPr>
          <w:rFonts w:ascii="Arial" w:hAnsi="Arial" w:cs="Arial"/>
          <w:sz w:val="20"/>
          <w:szCs w:val="20"/>
        </w:rPr>
      </w:pPr>
    </w:p>
    <w:p w14:paraId="49B60305" w14:textId="37D29CE9" w:rsidR="00822186" w:rsidRPr="00822186" w:rsidRDefault="00822186" w:rsidP="00822186">
      <w:pPr>
        <w:spacing w:line="240" w:lineRule="auto"/>
        <w:rPr>
          <w:rFonts w:ascii="Arial" w:hAnsi="Arial" w:cs="Arial"/>
          <w:sz w:val="20"/>
          <w:szCs w:val="20"/>
        </w:rPr>
      </w:pPr>
      <w:r w:rsidRPr="00822186">
        <w:rPr>
          <w:rFonts w:ascii="Arial" w:hAnsi="Arial" w:cs="Arial"/>
          <w:sz w:val="20"/>
          <w:szCs w:val="20"/>
        </w:rPr>
        <w:t>Allereerst willen we een plein dat aansluit bij de interesses van kinderen en daarom hebben zij de meeste inspraak gehad door te vertellen hoe zij spelen, wat zij het liefst doen op het plein en wat zij voor ideeën hebben over het schoolplein. Met een uitdagend schoolplein voor de kinderen proberen we doelstellingen te behalen op diverse gebieden.</w:t>
      </w:r>
    </w:p>
    <w:p w14:paraId="669EA856" w14:textId="3E9F3EE3" w:rsidR="00822186" w:rsidRPr="00822186" w:rsidRDefault="00822186" w:rsidP="00822186">
      <w:pPr>
        <w:spacing w:line="240" w:lineRule="auto"/>
        <w:rPr>
          <w:rFonts w:ascii="Arial" w:hAnsi="Arial" w:cs="Arial"/>
          <w:sz w:val="20"/>
          <w:szCs w:val="20"/>
        </w:rPr>
      </w:pPr>
      <w:r w:rsidRPr="00822186">
        <w:rPr>
          <w:rFonts w:ascii="Arial" w:hAnsi="Arial" w:cs="Arial"/>
          <w:sz w:val="20"/>
          <w:szCs w:val="20"/>
        </w:rPr>
        <w:lastRenderedPageBreak/>
        <w:t>We wille</w:t>
      </w:r>
      <w:r w:rsidR="006D7B6F">
        <w:rPr>
          <w:rFonts w:ascii="Arial" w:hAnsi="Arial" w:cs="Arial"/>
          <w:sz w:val="20"/>
          <w:szCs w:val="20"/>
        </w:rPr>
        <w:t>n bij onze kinderen een gezonde</w:t>
      </w:r>
      <w:r w:rsidRPr="00822186">
        <w:rPr>
          <w:rFonts w:ascii="Arial" w:hAnsi="Arial" w:cs="Arial"/>
          <w:sz w:val="20"/>
          <w:szCs w:val="20"/>
        </w:rPr>
        <w:t>, vitale en actieve leefstijl stimulere</w:t>
      </w:r>
      <w:r w:rsidR="006D7B6F">
        <w:rPr>
          <w:rFonts w:ascii="Arial" w:hAnsi="Arial" w:cs="Arial"/>
          <w:sz w:val="20"/>
          <w:szCs w:val="20"/>
        </w:rPr>
        <w:t xml:space="preserve">n. Hieruit vloeien de volgende </w:t>
      </w:r>
      <w:r w:rsidRPr="00822186">
        <w:rPr>
          <w:rFonts w:ascii="Arial" w:hAnsi="Arial" w:cs="Arial"/>
          <w:sz w:val="20"/>
          <w:szCs w:val="20"/>
        </w:rPr>
        <w:t>doelstellingen voort:</w:t>
      </w:r>
    </w:p>
    <w:p w14:paraId="6FACDD0E" w14:textId="7FDD0B3A" w:rsidR="00822186" w:rsidRPr="00822186" w:rsidRDefault="00822186" w:rsidP="00822186">
      <w:pPr>
        <w:spacing w:line="240" w:lineRule="auto"/>
        <w:rPr>
          <w:rFonts w:ascii="Arial" w:hAnsi="Arial" w:cs="Arial"/>
          <w:sz w:val="20"/>
          <w:szCs w:val="20"/>
        </w:rPr>
      </w:pPr>
      <w:r w:rsidRPr="00822186">
        <w:rPr>
          <w:rFonts w:ascii="Arial" w:hAnsi="Arial" w:cs="Arial"/>
          <w:sz w:val="20"/>
          <w:szCs w:val="20"/>
        </w:rPr>
        <w:t>•</w:t>
      </w:r>
      <w:r w:rsidRPr="00822186">
        <w:rPr>
          <w:rFonts w:ascii="Arial" w:hAnsi="Arial" w:cs="Arial"/>
          <w:sz w:val="20"/>
          <w:szCs w:val="20"/>
        </w:rPr>
        <w:tab/>
        <w:t>De groenbeleving vergroten</w:t>
      </w:r>
      <w:r w:rsidR="006D7B6F">
        <w:rPr>
          <w:rFonts w:ascii="Arial" w:hAnsi="Arial" w:cs="Arial"/>
          <w:sz w:val="20"/>
          <w:szCs w:val="20"/>
        </w:rPr>
        <w:t xml:space="preserve"> bij kinderen d.m.v. beplanting. En hierdoor tegemoet te komen aan de wens van de kinderen om een groen schoolplein te creëren. </w:t>
      </w:r>
    </w:p>
    <w:p w14:paraId="695EBC8A" w14:textId="024A7847" w:rsidR="006F3A7E" w:rsidRPr="006F3A7E" w:rsidRDefault="00822186" w:rsidP="00822186">
      <w:pPr>
        <w:spacing w:line="240" w:lineRule="auto"/>
        <w:rPr>
          <w:rFonts w:ascii="Arial" w:hAnsi="Arial" w:cs="Arial"/>
        </w:rPr>
      </w:pPr>
      <w:r w:rsidRPr="00822186">
        <w:rPr>
          <w:rFonts w:ascii="Arial" w:hAnsi="Arial" w:cs="Arial"/>
          <w:sz w:val="20"/>
          <w:szCs w:val="20"/>
        </w:rPr>
        <w:t>•</w:t>
      </w:r>
      <w:r w:rsidRPr="00822186">
        <w:rPr>
          <w:rFonts w:ascii="Arial" w:hAnsi="Arial" w:cs="Arial"/>
          <w:sz w:val="20"/>
          <w:szCs w:val="20"/>
        </w:rPr>
        <w:tab/>
        <w:t>Een uitdagend</w:t>
      </w:r>
      <w:r w:rsidR="00722E06">
        <w:rPr>
          <w:rFonts w:ascii="Arial" w:hAnsi="Arial" w:cs="Arial"/>
          <w:sz w:val="20"/>
          <w:szCs w:val="20"/>
        </w:rPr>
        <w:t>, duurzaam</w:t>
      </w:r>
      <w:r w:rsidRPr="00822186">
        <w:rPr>
          <w:rFonts w:ascii="Arial" w:hAnsi="Arial" w:cs="Arial"/>
          <w:sz w:val="20"/>
          <w:szCs w:val="20"/>
        </w:rPr>
        <w:t xml:space="preserve"> schoolplein rea</w:t>
      </w:r>
      <w:r w:rsidR="006D7B6F">
        <w:rPr>
          <w:rFonts w:ascii="Arial" w:hAnsi="Arial" w:cs="Arial"/>
          <w:sz w:val="20"/>
          <w:szCs w:val="20"/>
        </w:rPr>
        <w:t xml:space="preserve">liseren, waarmee alle kinderen </w:t>
      </w:r>
      <w:r w:rsidRPr="00822186">
        <w:rPr>
          <w:rFonts w:ascii="Arial" w:hAnsi="Arial" w:cs="Arial"/>
          <w:sz w:val="20"/>
          <w:szCs w:val="20"/>
        </w:rPr>
        <w:t>bereikt worden en waarbij ook een basis gelegd wordt voor toename van fysieke activiteiten en samenspel. In ontwerp en kleurgebruik wordt hiermee rekening gehouden.</w:t>
      </w:r>
    </w:p>
    <w:p w14:paraId="5F4B659A" w14:textId="77777777" w:rsidR="00AE481D" w:rsidRDefault="00AE481D" w:rsidP="00822186">
      <w:pPr>
        <w:spacing w:line="240" w:lineRule="auto"/>
        <w:rPr>
          <w:rFonts w:ascii="Arial" w:hAnsi="Arial" w:cs="Arial"/>
          <w:sz w:val="20"/>
          <w:szCs w:val="20"/>
        </w:rPr>
      </w:pPr>
    </w:p>
    <w:p w14:paraId="695EBC8B" w14:textId="46EF242B" w:rsidR="006F3A7E" w:rsidRDefault="00822186" w:rsidP="00822186">
      <w:pPr>
        <w:spacing w:line="240" w:lineRule="auto"/>
        <w:rPr>
          <w:rFonts w:ascii="Arial" w:hAnsi="Arial" w:cs="Arial"/>
          <w:sz w:val="20"/>
          <w:szCs w:val="20"/>
        </w:rPr>
      </w:pPr>
      <w:r w:rsidRPr="00822186">
        <w:rPr>
          <w:rFonts w:ascii="Arial" w:hAnsi="Arial" w:cs="Arial"/>
          <w:sz w:val="20"/>
          <w:szCs w:val="20"/>
        </w:rPr>
        <w:t xml:space="preserve">Om deze redenen willen wij een aanvraag indienen voor een gift van uw fonds voor een </w:t>
      </w:r>
      <w:r>
        <w:rPr>
          <w:rFonts w:ascii="Arial" w:hAnsi="Arial" w:cs="Arial"/>
          <w:sz w:val="20"/>
          <w:szCs w:val="20"/>
        </w:rPr>
        <w:t xml:space="preserve">toestel </w:t>
      </w:r>
      <w:r w:rsidRPr="00822186">
        <w:rPr>
          <w:rFonts w:ascii="Arial" w:hAnsi="Arial" w:cs="Arial"/>
          <w:sz w:val="20"/>
          <w:szCs w:val="20"/>
        </w:rPr>
        <w:t>op</w:t>
      </w:r>
      <w:r>
        <w:rPr>
          <w:rFonts w:ascii="Arial" w:hAnsi="Arial" w:cs="Arial"/>
          <w:sz w:val="20"/>
          <w:szCs w:val="20"/>
        </w:rPr>
        <w:t xml:space="preserve"> ons schoolplein voor onze</w:t>
      </w:r>
      <w:r w:rsidRPr="00822186">
        <w:rPr>
          <w:rFonts w:ascii="Arial" w:hAnsi="Arial" w:cs="Arial"/>
          <w:sz w:val="20"/>
          <w:szCs w:val="20"/>
        </w:rPr>
        <w:t xml:space="preserve"> leerlingen</w:t>
      </w:r>
      <w:r>
        <w:rPr>
          <w:rFonts w:ascii="Arial" w:hAnsi="Arial" w:cs="Arial"/>
          <w:sz w:val="20"/>
          <w:szCs w:val="20"/>
        </w:rPr>
        <w:t>.</w:t>
      </w:r>
    </w:p>
    <w:p w14:paraId="2714898F" w14:textId="77777777" w:rsidR="00AE481D" w:rsidRDefault="00AE481D" w:rsidP="00822186">
      <w:pPr>
        <w:spacing w:line="240" w:lineRule="auto"/>
        <w:rPr>
          <w:rFonts w:ascii="Arial" w:hAnsi="Arial" w:cs="Arial"/>
          <w:sz w:val="20"/>
          <w:szCs w:val="20"/>
        </w:rPr>
      </w:pPr>
    </w:p>
    <w:p w14:paraId="05013AEF" w14:textId="6A85B8EF" w:rsidR="00822186" w:rsidRDefault="00822186" w:rsidP="00822186">
      <w:pPr>
        <w:spacing w:line="240" w:lineRule="auto"/>
        <w:rPr>
          <w:rFonts w:ascii="Arial" w:hAnsi="Arial" w:cs="Arial"/>
          <w:sz w:val="20"/>
          <w:szCs w:val="20"/>
        </w:rPr>
      </w:pPr>
      <w:r>
        <w:rPr>
          <w:rFonts w:ascii="Arial" w:hAnsi="Arial" w:cs="Arial"/>
          <w:sz w:val="20"/>
          <w:szCs w:val="20"/>
        </w:rPr>
        <w:t>In de bijlage</w:t>
      </w:r>
      <w:r w:rsidR="006D7B6F">
        <w:rPr>
          <w:rFonts w:ascii="Arial" w:hAnsi="Arial" w:cs="Arial"/>
          <w:sz w:val="20"/>
          <w:szCs w:val="20"/>
        </w:rPr>
        <w:t xml:space="preserve"> treft u het eerste ontwerp </w:t>
      </w:r>
      <w:r>
        <w:rPr>
          <w:rFonts w:ascii="Arial" w:hAnsi="Arial" w:cs="Arial"/>
          <w:sz w:val="20"/>
          <w:szCs w:val="20"/>
        </w:rPr>
        <w:t xml:space="preserve">en </w:t>
      </w:r>
      <w:r w:rsidR="006D7B6F">
        <w:rPr>
          <w:rFonts w:ascii="Arial" w:hAnsi="Arial" w:cs="Arial"/>
          <w:sz w:val="20"/>
          <w:szCs w:val="20"/>
        </w:rPr>
        <w:t>het totale projectplan aan.</w:t>
      </w:r>
    </w:p>
    <w:p w14:paraId="198AB44B" w14:textId="77777777" w:rsidR="00AE481D" w:rsidRDefault="00AE481D" w:rsidP="00822186">
      <w:pPr>
        <w:spacing w:line="240" w:lineRule="auto"/>
        <w:rPr>
          <w:rFonts w:ascii="Arial" w:hAnsi="Arial" w:cs="Arial"/>
          <w:sz w:val="20"/>
          <w:szCs w:val="20"/>
        </w:rPr>
      </w:pPr>
    </w:p>
    <w:p w14:paraId="44B2C76F" w14:textId="77777777" w:rsidR="00AE481D" w:rsidRDefault="00AE481D" w:rsidP="00822186">
      <w:pPr>
        <w:spacing w:line="240" w:lineRule="auto"/>
        <w:rPr>
          <w:rFonts w:ascii="Arial" w:hAnsi="Arial" w:cs="Arial"/>
          <w:sz w:val="20"/>
          <w:szCs w:val="20"/>
        </w:rPr>
      </w:pPr>
    </w:p>
    <w:p w14:paraId="106ABCC2" w14:textId="79336B92" w:rsidR="006D7B6F" w:rsidRDefault="006D7B6F" w:rsidP="00822186">
      <w:pPr>
        <w:spacing w:line="240" w:lineRule="auto"/>
        <w:rPr>
          <w:rFonts w:ascii="Arial" w:hAnsi="Arial" w:cs="Arial"/>
          <w:sz w:val="20"/>
          <w:szCs w:val="20"/>
        </w:rPr>
      </w:pPr>
      <w:r>
        <w:rPr>
          <w:rFonts w:ascii="Arial" w:hAnsi="Arial" w:cs="Arial"/>
          <w:sz w:val="20"/>
          <w:szCs w:val="20"/>
        </w:rPr>
        <w:t>Met vriendelijke groet,</w:t>
      </w:r>
    </w:p>
    <w:p w14:paraId="67A1BC63" w14:textId="1B440E7A" w:rsidR="006D7B6F" w:rsidRDefault="006D7B6F" w:rsidP="00822186">
      <w:pPr>
        <w:spacing w:line="240" w:lineRule="auto"/>
        <w:rPr>
          <w:rFonts w:ascii="Arial" w:hAnsi="Arial" w:cs="Arial"/>
          <w:sz w:val="20"/>
          <w:szCs w:val="20"/>
        </w:rPr>
      </w:pPr>
      <w:r>
        <w:rPr>
          <w:rFonts w:ascii="Arial" w:hAnsi="Arial" w:cs="Arial"/>
          <w:sz w:val="20"/>
          <w:szCs w:val="20"/>
        </w:rPr>
        <w:t>Namens de sponsorcommissie</w:t>
      </w:r>
    </w:p>
    <w:p w14:paraId="1CEC2308" w14:textId="23DA5B8F" w:rsidR="006D7B6F" w:rsidRPr="00822186" w:rsidRDefault="0009671E" w:rsidP="00822186">
      <w:pPr>
        <w:spacing w:line="240" w:lineRule="auto"/>
        <w:rPr>
          <w:rFonts w:ascii="Arial" w:hAnsi="Arial" w:cs="Arial"/>
          <w:sz w:val="20"/>
          <w:szCs w:val="20"/>
        </w:rPr>
      </w:pPr>
      <w:r>
        <w:rPr>
          <w:rFonts w:ascii="Arial" w:hAnsi="Arial" w:cs="Arial"/>
          <w:sz w:val="20"/>
          <w:szCs w:val="20"/>
        </w:rPr>
        <w:t>Ma</w:t>
      </w:r>
      <w:r w:rsidR="00B17E0E">
        <w:rPr>
          <w:rFonts w:ascii="Arial" w:hAnsi="Arial" w:cs="Arial"/>
          <w:sz w:val="20"/>
          <w:szCs w:val="20"/>
        </w:rPr>
        <w:t>nouk Geerlings</w:t>
      </w:r>
      <w:bookmarkStart w:id="0" w:name="_GoBack"/>
      <w:bookmarkEnd w:id="0"/>
    </w:p>
    <w:p w14:paraId="695EBC8C" w14:textId="77777777" w:rsidR="007F7D8C" w:rsidRPr="006F3A7E" w:rsidRDefault="007F7D8C" w:rsidP="006F3A7E">
      <w:pPr>
        <w:spacing w:line="240" w:lineRule="auto"/>
        <w:rPr>
          <w:rFonts w:ascii="Arial" w:hAnsi="Arial" w:cs="Arial"/>
        </w:rPr>
      </w:pPr>
    </w:p>
    <w:sectPr w:rsidR="007F7D8C" w:rsidRPr="006F3A7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327B" w14:textId="77777777" w:rsidR="00625448" w:rsidRDefault="00625448" w:rsidP="00DF0565">
      <w:pPr>
        <w:spacing w:after="0" w:line="240" w:lineRule="auto"/>
      </w:pPr>
      <w:r>
        <w:separator/>
      </w:r>
    </w:p>
  </w:endnote>
  <w:endnote w:type="continuationSeparator" w:id="0">
    <w:p w14:paraId="39290AEC" w14:textId="77777777" w:rsidR="00625448" w:rsidRDefault="00625448" w:rsidP="00DF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BC93" w14:textId="77777777" w:rsidR="006F3A7E" w:rsidRPr="006F3A7E" w:rsidRDefault="00AF3F61" w:rsidP="00FE30B4">
    <w:pPr>
      <w:pStyle w:val="Voettekst"/>
      <w:jc w:val="center"/>
    </w:pPr>
    <w:r>
      <w:rPr>
        <w:noProof/>
        <w:lang w:eastAsia="nl-NL"/>
      </w:rPr>
      <mc:AlternateContent>
        <mc:Choice Requires="wps">
          <w:drawing>
            <wp:anchor distT="0" distB="0" distL="114300" distR="114300" simplePos="0" relativeHeight="251660288" behindDoc="0" locked="0" layoutInCell="1" allowOverlap="1" wp14:anchorId="695EBC94" wp14:editId="695EBC95">
              <wp:simplePos x="0" y="0"/>
              <wp:positionH relativeFrom="margin">
                <wp:align>center</wp:align>
              </wp:positionH>
              <wp:positionV relativeFrom="margin">
                <wp:posOffset>8863965</wp:posOffset>
              </wp:positionV>
              <wp:extent cx="5940000" cy="18000"/>
              <wp:effectExtent l="38100" t="38100" r="60960" b="96520"/>
              <wp:wrapSquare wrapText="bothSides"/>
              <wp:docPr id="1" name="Rechte verbindingslijn 1"/>
              <wp:cNvGraphicFramePr/>
              <a:graphic xmlns:a="http://schemas.openxmlformats.org/drawingml/2006/main">
                <a:graphicData uri="http://schemas.microsoft.com/office/word/2010/wordprocessingShape">
                  <wps:wsp>
                    <wps:cNvCnPr/>
                    <wps:spPr>
                      <a:xfrm>
                        <a:off x="0" y="0"/>
                        <a:ext cx="5940000" cy="18000"/>
                      </a:xfrm>
                      <a:prstGeom prst="line">
                        <a:avLst/>
                      </a:prstGeom>
                      <a:ln w="12700">
                        <a:solidFill>
                          <a:srgbClr val="0099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85E9A" id="Rechte verbindingslijn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697.95pt" to="467.7pt,6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" strokecolor="#090" strokeweight="1pt">
              <v:shadow on="t" color="black" opacity="24903f" origin=",.5" offset="0,.55556mm"/>
              <w10:wrap type="square"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CD9C8" w14:textId="77777777" w:rsidR="00625448" w:rsidRDefault="00625448" w:rsidP="00DF0565">
      <w:pPr>
        <w:spacing w:after="0" w:line="240" w:lineRule="auto"/>
      </w:pPr>
      <w:r>
        <w:separator/>
      </w:r>
    </w:p>
  </w:footnote>
  <w:footnote w:type="continuationSeparator" w:id="0">
    <w:p w14:paraId="5047063F" w14:textId="77777777" w:rsidR="00625448" w:rsidRDefault="00625448" w:rsidP="00DF0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65"/>
    <w:rsid w:val="0009671E"/>
    <w:rsid w:val="0019118D"/>
    <w:rsid w:val="001F7CBA"/>
    <w:rsid w:val="002255DD"/>
    <w:rsid w:val="00304658"/>
    <w:rsid w:val="00335C9B"/>
    <w:rsid w:val="00382104"/>
    <w:rsid w:val="005E5CD8"/>
    <w:rsid w:val="00625448"/>
    <w:rsid w:val="00630856"/>
    <w:rsid w:val="006D7B6F"/>
    <w:rsid w:val="006F3A7E"/>
    <w:rsid w:val="00722E06"/>
    <w:rsid w:val="007D47E6"/>
    <w:rsid w:val="007F7D8C"/>
    <w:rsid w:val="00822186"/>
    <w:rsid w:val="00932F5C"/>
    <w:rsid w:val="009833A6"/>
    <w:rsid w:val="00A51DD9"/>
    <w:rsid w:val="00AE481D"/>
    <w:rsid w:val="00AF3F61"/>
    <w:rsid w:val="00B17E0E"/>
    <w:rsid w:val="00B2392B"/>
    <w:rsid w:val="00C00AC5"/>
    <w:rsid w:val="00CA45F2"/>
    <w:rsid w:val="00D75DF0"/>
    <w:rsid w:val="00DF0565"/>
    <w:rsid w:val="00E10C78"/>
    <w:rsid w:val="00E80BF8"/>
    <w:rsid w:val="00F01254"/>
    <w:rsid w:val="00F115C6"/>
    <w:rsid w:val="00FE3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EBC67"/>
  <w15:docId w15:val="{C39B1A53-D6AF-46D0-898B-408807B8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05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565"/>
  </w:style>
  <w:style w:type="paragraph" w:styleId="Voettekst">
    <w:name w:val="footer"/>
    <w:basedOn w:val="Standaard"/>
    <w:link w:val="VoettekstChar"/>
    <w:uiPriority w:val="99"/>
    <w:unhideWhenUsed/>
    <w:rsid w:val="00DF05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565"/>
  </w:style>
  <w:style w:type="table" w:styleId="Tabelraster">
    <w:name w:val="Table Grid"/>
    <w:basedOn w:val="Standaardtabel"/>
    <w:uiPriority w:val="59"/>
    <w:rsid w:val="00DF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F0565"/>
    <w:rPr>
      <w:color w:val="0000FF" w:themeColor="hyperlink"/>
      <w:u w:val="single"/>
    </w:rPr>
  </w:style>
  <w:style w:type="paragraph" w:styleId="Ballontekst">
    <w:name w:val="Balloon Text"/>
    <w:basedOn w:val="Standaard"/>
    <w:link w:val="BallontekstChar"/>
    <w:uiPriority w:val="99"/>
    <w:semiHidden/>
    <w:unhideWhenUsed/>
    <w:rsid w:val="006F3A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A7E"/>
    <w:rPr>
      <w:rFonts w:ascii="Tahoma" w:hAnsi="Tahoma" w:cs="Tahoma"/>
      <w:sz w:val="16"/>
      <w:szCs w:val="16"/>
    </w:rPr>
  </w:style>
  <w:style w:type="paragraph" w:styleId="Geenafstand">
    <w:name w:val="No Spacing"/>
    <w:uiPriority w:val="1"/>
    <w:qFormat/>
    <w:rsid w:val="007D4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elgroepen xmlns="55B10669-1E13-44FB-966B-1652756E3F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C57C35FEDEF488F0ACDDE4C59460F" ma:contentTypeVersion="" ma:contentTypeDescription="Een nieuw document maken." ma:contentTypeScope="" ma:versionID="cc4784eb05305922af4e3be762d96294">
  <xsd:schema xmlns:xsd="http://www.w3.org/2001/XMLSchema" xmlns:xs="http://www.w3.org/2001/XMLSchema" xmlns:p="http://schemas.microsoft.com/office/2006/metadata/properties" xmlns:ns2="55B10669-1E13-44FB-966B-1652756E3F64" xmlns:ns3="13e765e2-cd28-406c-a23b-79b07166628e" targetNamespace="http://schemas.microsoft.com/office/2006/metadata/properties" ma:root="true" ma:fieldsID="b82be3f088453b2494e729028a62115e" ns2:_="" ns3:_="">
    <xsd:import namespace="55B10669-1E13-44FB-966B-1652756E3F64"/>
    <xsd:import namespace="13e765e2-cd28-406c-a23b-79b07166628e"/>
    <xsd:element name="properties">
      <xsd:complexType>
        <xsd:sequence>
          <xsd:element name="documentManagement">
            <xsd:complexType>
              <xsd:all>
                <xsd:element ref="ns2:Doelgroepen"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10669-1E13-44FB-966B-1652756E3F64" elementFormDefault="qualified">
    <xsd:import namespace="http://schemas.microsoft.com/office/2006/documentManagement/types"/>
    <xsd:import namespace="http://schemas.microsoft.com/office/infopath/2007/PartnerControls"/>
    <xsd:element name="Doelgroepen" ma:index="8" nillable="true" ma:displayName="Doelgroepen" ma:internalName="Doelgroepen">
      <xsd:simpleType>
        <xsd:restriction base="dms:Unknow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765e2-cd28-406c-a23b-79b07166628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6CCD2-96A7-4A8B-BDA5-CFD089A91278}">
  <ds:schemaRefs>
    <ds:schemaRef ds:uri="http://www.w3.org/XML/1998/namespace"/>
    <ds:schemaRef ds:uri="http://schemas.microsoft.com/office/2006/documentManagement/types"/>
    <ds:schemaRef ds:uri="55B10669-1E13-44FB-966B-1652756E3F64"/>
    <ds:schemaRef ds:uri="13e765e2-cd28-406c-a23b-79b07166628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1E10C7B-645E-46CB-8ACE-255C89198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10669-1E13-44FB-966B-1652756E3F64"/>
    <ds:schemaRef ds:uri="13e765e2-cd28-406c-a23b-79b07166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8617B-D500-451C-9E4A-326996E9F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468</Words>
  <Characters>2578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De Boer</dc:creator>
  <cp:lastModifiedBy>Manouk Geerlings</cp:lastModifiedBy>
  <cp:revision>9</cp:revision>
  <cp:lastPrinted>2014-11-03T13:09:00Z</cp:lastPrinted>
  <dcterms:created xsi:type="dcterms:W3CDTF">2019-02-12T12:42:00Z</dcterms:created>
  <dcterms:modified xsi:type="dcterms:W3CDTF">2019-03-06T11:00:00Z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0x010100CABC57C35FEDEF488F0ACDDE4C59460F</vt:lpwstr>
  </property>
  <property fmtid="{D5CDD505-2E9C-101B-9397-08002B2CF9AE}" pid="3" name="Order">
    <vt:r8>4400</vt:r8>
  </property>
</Properties>
</file>